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FFA" w:rsidRPr="002561E2" w:rsidRDefault="00774FE1" w:rsidP="00A40FFA">
      <w:pPr>
        <w:pStyle w:val="a3"/>
        <w:shd w:val="clear" w:color="auto" w:fill="FFFFFF"/>
        <w:spacing w:before="0" w:beforeAutospacing="0" w:after="0" w:afterAutospacing="0"/>
        <w:ind w:left="4395"/>
        <w:jc w:val="both"/>
      </w:pPr>
      <w:proofErr w:type="spellStart"/>
      <w:r>
        <w:rPr>
          <w:rStyle w:val="a5"/>
          <w:lang w:val="uk-UA"/>
        </w:rPr>
        <w:t>Золочівський</w:t>
      </w:r>
      <w:proofErr w:type="spellEnd"/>
      <w:r>
        <w:rPr>
          <w:rStyle w:val="a5"/>
          <w:lang w:val="uk-UA"/>
        </w:rPr>
        <w:t xml:space="preserve"> районний суд Львівської області</w:t>
      </w:r>
    </w:p>
    <w:p w:rsidR="00A40FFA" w:rsidRDefault="00A40FFA" w:rsidP="00A40FFA">
      <w:pPr>
        <w:pStyle w:val="a3"/>
        <w:shd w:val="clear" w:color="auto" w:fill="FFFFFF"/>
        <w:spacing w:before="0" w:beforeAutospacing="0" w:after="0" w:afterAutospacing="0"/>
        <w:ind w:left="4395"/>
        <w:jc w:val="both"/>
        <w:rPr>
          <w:rStyle w:val="a5"/>
          <w:lang w:val="uk-UA"/>
        </w:rPr>
      </w:pPr>
      <w:r w:rsidRPr="00E85DDA">
        <w:rPr>
          <w:rStyle w:val="a5"/>
          <w:lang w:val="uk-UA"/>
        </w:rPr>
        <w:t>Позивач</w:t>
      </w:r>
      <w:r w:rsidRPr="002561E2">
        <w:rPr>
          <w:rStyle w:val="a5"/>
        </w:rPr>
        <w:t>:________________________________</w:t>
      </w:r>
    </w:p>
    <w:p w:rsidR="00A40FFA" w:rsidRPr="002561E2" w:rsidRDefault="00A40FFA" w:rsidP="00A40FFA">
      <w:pPr>
        <w:pStyle w:val="a3"/>
        <w:shd w:val="clear" w:color="auto" w:fill="FFFFFF"/>
        <w:spacing w:before="0" w:beforeAutospacing="0" w:after="0" w:afterAutospacing="0"/>
        <w:ind w:left="4395"/>
        <w:jc w:val="both"/>
      </w:pPr>
      <w:r w:rsidRPr="002561E2">
        <w:rPr>
          <w:rStyle w:val="a5"/>
        </w:rPr>
        <w:t>_______________________________________</w:t>
      </w:r>
    </w:p>
    <w:p w:rsidR="00A40FFA" w:rsidRPr="002561E2" w:rsidRDefault="00A40FFA" w:rsidP="00774FE1">
      <w:pPr>
        <w:pStyle w:val="a3"/>
        <w:shd w:val="clear" w:color="auto" w:fill="FFFFFF"/>
        <w:spacing w:before="0" w:beforeAutospacing="0" w:after="0" w:afterAutospacing="0"/>
        <w:ind w:left="4395"/>
        <w:jc w:val="center"/>
      </w:pPr>
      <w:r w:rsidRPr="002561E2">
        <w:t>(</w:t>
      </w:r>
      <w:proofErr w:type="gramStart"/>
      <w:r w:rsidRPr="002561E2">
        <w:t>П</w:t>
      </w:r>
      <w:proofErr w:type="gramEnd"/>
      <w:r w:rsidRPr="002561E2">
        <w:t>ІБ)</w:t>
      </w:r>
    </w:p>
    <w:p w:rsidR="00A40FFA" w:rsidRPr="002561E2" w:rsidRDefault="00A40FFA" w:rsidP="00A40FFA">
      <w:pPr>
        <w:pStyle w:val="a3"/>
        <w:shd w:val="clear" w:color="auto" w:fill="FFFFFF"/>
        <w:spacing w:before="0" w:beforeAutospacing="0" w:after="0" w:afterAutospacing="0"/>
        <w:ind w:left="4395"/>
        <w:jc w:val="both"/>
      </w:pPr>
      <w:r w:rsidRPr="002561E2">
        <w:rPr>
          <w:rStyle w:val="a5"/>
        </w:rPr>
        <w:t>Адреса:__________________________________</w:t>
      </w:r>
    </w:p>
    <w:p w:rsidR="00A40FFA" w:rsidRPr="002561E2" w:rsidRDefault="00A40FFA" w:rsidP="00A40FFA">
      <w:pPr>
        <w:pStyle w:val="a3"/>
        <w:shd w:val="clear" w:color="auto" w:fill="FFFFFF"/>
        <w:spacing w:before="0" w:beforeAutospacing="0" w:after="0" w:afterAutospacing="0"/>
        <w:ind w:left="4395"/>
        <w:jc w:val="both"/>
      </w:pPr>
      <w:r w:rsidRPr="002561E2">
        <w:rPr>
          <w:rStyle w:val="a5"/>
        </w:rPr>
        <w:t>_________________________________________</w:t>
      </w:r>
    </w:p>
    <w:p w:rsidR="00A40FFA" w:rsidRPr="00E85DDA" w:rsidRDefault="00A40FFA" w:rsidP="00A40FFA">
      <w:pPr>
        <w:pStyle w:val="a3"/>
        <w:shd w:val="clear" w:color="auto" w:fill="FFFFFF"/>
        <w:spacing w:before="0" w:beforeAutospacing="0" w:after="0" w:afterAutospacing="0"/>
        <w:ind w:left="4395"/>
        <w:jc w:val="both"/>
        <w:rPr>
          <w:lang w:val="uk-UA"/>
        </w:rPr>
      </w:pPr>
      <w:r w:rsidRPr="00E85DDA">
        <w:rPr>
          <w:lang w:val="uk-UA"/>
        </w:rPr>
        <w:t>номер засобу зв’язку</w:t>
      </w:r>
      <w:r w:rsidRPr="00E85DDA">
        <w:rPr>
          <w:rStyle w:val="a5"/>
          <w:lang w:val="uk-UA"/>
        </w:rPr>
        <w:t>_______________________</w:t>
      </w:r>
    </w:p>
    <w:p w:rsidR="00A40FFA" w:rsidRPr="00E85DDA" w:rsidRDefault="00A40FFA" w:rsidP="00A40FFA">
      <w:pPr>
        <w:pStyle w:val="a3"/>
        <w:shd w:val="clear" w:color="auto" w:fill="FFFFFF"/>
        <w:spacing w:before="0" w:beforeAutospacing="0" w:after="0" w:afterAutospacing="0"/>
        <w:ind w:left="4395"/>
        <w:jc w:val="both"/>
        <w:rPr>
          <w:lang w:val="uk-UA"/>
        </w:rPr>
      </w:pPr>
      <w:r>
        <w:rPr>
          <w:lang w:val="uk-UA"/>
        </w:rPr>
        <w:t>РНОКПП</w:t>
      </w:r>
      <w:r w:rsidRPr="00E85DDA">
        <w:rPr>
          <w:lang w:val="uk-UA"/>
        </w:rPr>
        <w:t>:</w:t>
      </w:r>
      <w:r w:rsidRPr="00E85DDA">
        <w:rPr>
          <w:rStyle w:val="a5"/>
          <w:lang w:val="uk-UA"/>
        </w:rPr>
        <w:t>____________</w:t>
      </w:r>
      <w:r w:rsidR="00774FE1">
        <w:rPr>
          <w:rStyle w:val="a5"/>
          <w:lang w:val="uk-UA"/>
        </w:rPr>
        <w:t>___________</w:t>
      </w:r>
      <w:r w:rsidRPr="00E85DDA">
        <w:rPr>
          <w:rStyle w:val="a5"/>
          <w:lang w:val="uk-UA"/>
        </w:rPr>
        <w:t>________</w:t>
      </w:r>
    </w:p>
    <w:p w:rsidR="00A40FFA" w:rsidRPr="00E85DDA" w:rsidRDefault="00A40FFA" w:rsidP="00A40FFA">
      <w:pPr>
        <w:pStyle w:val="a3"/>
        <w:shd w:val="clear" w:color="auto" w:fill="FFFFFF"/>
        <w:spacing w:before="0" w:beforeAutospacing="0" w:after="0" w:afterAutospacing="0"/>
        <w:ind w:left="4395"/>
        <w:jc w:val="both"/>
        <w:rPr>
          <w:lang w:val="uk-UA"/>
        </w:rPr>
      </w:pPr>
      <w:r w:rsidRPr="002561E2">
        <w:t> </w:t>
      </w:r>
    </w:p>
    <w:p w:rsidR="00A40FFA" w:rsidRPr="00E85DDA" w:rsidRDefault="00A40FFA" w:rsidP="00A40FFA">
      <w:pPr>
        <w:pStyle w:val="a3"/>
        <w:shd w:val="clear" w:color="auto" w:fill="FFFFFF"/>
        <w:spacing w:before="0" w:beforeAutospacing="0" w:after="0" w:afterAutospacing="0"/>
        <w:ind w:left="4395"/>
        <w:jc w:val="both"/>
        <w:rPr>
          <w:lang w:val="uk-UA"/>
        </w:rPr>
      </w:pPr>
      <w:r w:rsidRPr="00E85DDA">
        <w:rPr>
          <w:rStyle w:val="a5"/>
          <w:lang w:val="uk-UA"/>
        </w:rPr>
        <w:t>Відповідач:</w:t>
      </w:r>
      <w:r>
        <w:rPr>
          <w:rStyle w:val="a5"/>
          <w:lang w:val="uk-UA"/>
        </w:rPr>
        <w:t xml:space="preserve"> </w:t>
      </w:r>
      <w:r w:rsidRPr="00E85DDA">
        <w:rPr>
          <w:lang w:val="uk-UA"/>
        </w:rPr>
        <w:t>Дільнична виборча комісія №________</w:t>
      </w:r>
    </w:p>
    <w:p w:rsidR="00A40FFA" w:rsidRPr="002561E2" w:rsidRDefault="00A40FFA" w:rsidP="00A40FFA">
      <w:pPr>
        <w:pStyle w:val="a3"/>
        <w:shd w:val="clear" w:color="auto" w:fill="FFFFFF"/>
        <w:spacing w:before="0" w:beforeAutospacing="0" w:after="0" w:afterAutospacing="0"/>
        <w:ind w:left="4395"/>
        <w:jc w:val="both"/>
      </w:pPr>
      <w:r w:rsidRPr="00E85DDA">
        <w:rPr>
          <w:lang w:val="uk-UA"/>
        </w:rPr>
        <w:t>територіального виборчого округу</w:t>
      </w:r>
      <w:r w:rsidRPr="002561E2">
        <w:t xml:space="preserve"> №_________</w:t>
      </w:r>
    </w:p>
    <w:p w:rsidR="00A40FFA" w:rsidRPr="002561E2" w:rsidRDefault="00A40FFA" w:rsidP="00A40FFA">
      <w:pPr>
        <w:pStyle w:val="a3"/>
        <w:shd w:val="clear" w:color="auto" w:fill="FFFFFF"/>
        <w:spacing w:before="0" w:beforeAutospacing="0" w:after="0" w:afterAutospacing="0"/>
        <w:ind w:left="4395"/>
        <w:jc w:val="both"/>
      </w:pPr>
      <w:r w:rsidRPr="002561E2">
        <w:t>Адреса:__________________________________</w:t>
      </w:r>
    </w:p>
    <w:p w:rsidR="00A40FFA" w:rsidRPr="002561E2" w:rsidRDefault="00A40FFA" w:rsidP="00A40FFA">
      <w:pPr>
        <w:pStyle w:val="a3"/>
        <w:shd w:val="clear" w:color="auto" w:fill="FFFFFF"/>
        <w:spacing w:before="0" w:beforeAutospacing="0" w:after="0" w:afterAutospacing="0"/>
        <w:ind w:left="4395"/>
        <w:jc w:val="both"/>
      </w:pPr>
      <w:r w:rsidRPr="002561E2">
        <w:t>_________________________________________</w:t>
      </w:r>
    </w:p>
    <w:p w:rsidR="00A40FFA" w:rsidRPr="00A40FFA" w:rsidRDefault="00A40FFA" w:rsidP="00A40FFA">
      <w:pPr>
        <w:pStyle w:val="a3"/>
        <w:shd w:val="clear" w:color="auto" w:fill="FFFFFF"/>
        <w:spacing w:before="0" w:beforeAutospacing="0" w:after="0" w:afterAutospacing="0"/>
        <w:ind w:left="4395"/>
        <w:jc w:val="both"/>
        <w:rPr>
          <w:rStyle w:val="a5"/>
          <w:b w:val="0"/>
          <w:bCs w:val="0"/>
          <w:lang w:val="uk-UA"/>
        </w:rPr>
      </w:pPr>
      <w:r w:rsidRPr="00E85DDA">
        <w:rPr>
          <w:lang w:val="uk-UA"/>
        </w:rPr>
        <w:t>номер засобу зв’язку</w:t>
      </w:r>
      <w:r w:rsidRPr="002561E2">
        <w:rPr>
          <w:rStyle w:val="a5"/>
        </w:rPr>
        <w:t>_______________________</w:t>
      </w:r>
    </w:p>
    <w:p w:rsidR="00A40FFA" w:rsidRPr="000E58EC" w:rsidRDefault="00A40FFA" w:rsidP="00A40FFA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</w:p>
    <w:p w:rsidR="00A40FFA" w:rsidRDefault="00982A80" w:rsidP="00A40FFA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lang w:val="uk-UA"/>
        </w:rPr>
      </w:pPr>
      <w:r>
        <w:rPr>
          <w:rStyle w:val="a5"/>
          <w:lang w:val="uk-UA"/>
        </w:rPr>
        <w:t>П</w:t>
      </w:r>
      <w:r w:rsidR="00A40FFA" w:rsidRPr="00C60BD2">
        <w:rPr>
          <w:rStyle w:val="a5"/>
          <w:lang w:val="uk-UA"/>
        </w:rPr>
        <w:t>озовна</w:t>
      </w:r>
      <w:r w:rsidR="00A40FFA" w:rsidRPr="002561E2">
        <w:rPr>
          <w:rStyle w:val="a5"/>
        </w:rPr>
        <w:t xml:space="preserve"> </w:t>
      </w:r>
      <w:r w:rsidR="00A40FFA" w:rsidRPr="00C60BD2">
        <w:rPr>
          <w:rStyle w:val="a5"/>
          <w:lang w:val="uk-UA"/>
        </w:rPr>
        <w:t>заява</w:t>
      </w:r>
    </w:p>
    <w:p w:rsidR="00A40FFA" w:rsidRPr="002561E2" w:rsidRDefault="00A40FFA" w:rsidP="00A40FFA">
      <w:pPr>
        <w:pStyle w:val="a3"/>
        <w:shd w:val="clear" w:color="auto" w:fill="FFFFFF"/>
        <w:spacing w:before="0" w:beforeAutospacing="0" w:after="0" w:afterAutospacing="0"/>
        <w:jc w:val="center"/>
      </w:pPr>
      <w:r w:rsidRPr="002561E2">
        <w:rPr>
          <w:rStyle w:val="a5"/>
        </w:rPr>
        <w:t xml:space="preserve">про </w:t>
      </w:r>
      <w:r w:rsidRPr="00C60BD2">
        <w:rPr>
          <w:rStyle w:val="a5"/>
          <w:lang w:val="uk-UA"/>
        </w:rPr>
        <w:t xml:space="preserve">включення </w:t>
      </w:r>
      <w:proofErr w:type="gramStart"/>
      <w:r w:rsidRPr="002561E2">
        <w:rPr>
          <w:rStyle w:val="a5"/>
        </w:rPr>
        <w:t>до</w:t>
      </w:r>
      <w:proofErr w:type="gramEnd"/>
      <w:r w:rsidRPr="002561E2">
        <w:rPr>
          <w:rStyle w:val="a5"/>
        </w:rPr>
        <w:t xml:space="preserve"> списку</w:t>
      </w:r>
      <w:r w:rsidRPr="00C60BD2">
        <w:rPr>
          <w:rStyle w:val="a5"/>
          <w:lang w:val="uk-UA"/>
        </w:rPr>
        <w:t xml:space="preserve"> виборців</w:t>
      </w:r>
    </w:p>
    <w:p w:rsidR="00A40FFA" w:rsidRDefault="00A40FFA" w:rsidP="00A40FFA">
      <w:pPr>
        <w:pStyle w:val="a3"/>
        <w:shd w:val="clear" w:color="auto" w:fill="FFFFFF"/>
        <w:spacing w:before="0" w:beforeAutospacing="0" w:after="0" w:afterAutospacing="0"/>
        <w:jc w:val="center"/>
        <w:rPr>
          <w:lang w:val="uk-UA"/>
        </w:rPr>
      </w:pPr>
      <w:r w:rsidRPr="002561E2">
        <w:t> </w:t>
      </w:r>
    </w:p>
    <w:p w:rsidR="00A40FFA" w:rsidRPr="00C60BD2" w:rsidRDefault="00A40FFA" w:rsidP="00A40FFA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A40FFA" w:rsidRPr="00C60BD2" w:rsidRDefault="00A40FFA" w:rsidP="00A40FF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lang w:val="uk-UA"/>
        </w:rPr>
      </w:pPr>
      <w:r w:rsidRPr="00C60BD2">
        <w:rPr>
          <w:lang w:val="uk-UA"/>
        </w:rPr>
        <w:t>З «___»</w:t>
      </w:r>
      <w:r>
        <w:rPr>
          <w:lang w:val="uk-UA"/>
        </w:rPr>
        <w:t xml:space="preserve"> </w:t>
      </w:r>
      <w:r w:rsidRPr="00C60BD2">
        <w:rPr>
          <w:lang w:val="uk-UA"/>
        </w:rPr>
        <w:t>________</w:t>
      </w:r>
      <w:r>
        <w:rPr>
          <w:lang w:val="uk-UA"/>
        </w:rPr>
        <w:t xml:space="preserve"> </w:t>
      </w:r>
      <w:r w:rsidRPr="00C60BD2">
        <w:rPr>
          <w:lang w:val="uk-UA"/>
        </w:rPr>
        <w:t>року я постійно проживаю за адресою:</w:t>
      </w:r>
      <w:r w:rsidRPr="002561E2">
        <w:t xml:space="preserve"> ____________________________________________________________________</w:t>
      </w:r>
      <w:r>
        <w:rPr>
          <w:lang w:val="uk-UA"/>
        </w:rPr>
        <w:t>_________</w:t>
      </w:r>
    </w:p>
    <w:p w:rsidR="00A40FFA" w:rsidRPr="00C60BD2" w:rsidRDefault="00A40FFA" w:rsidP="00A40FFA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__</w:t>
      </w:r>
      <w:r w:rsidRPr="002561E2">
        <w:t xml:space="preserve">_______________________________________________________________________________, </w:t>
      </w:r>
      <w:r w:rsidRPr="00C60BD2">
        <w:rPr>
          <w:lang w:val="uk-UA"/>
        </w:rPr>
        <w:t>є громадянином України та на день голосування на чергових місцевих виборах мені виповнилось вісімнадцять років. Отже, я маю бути включений (а) до списку виборців для голосування на чергових місцевих виборах на дільничній виборчій комісії №___ територіального виборчого округу №___.</w:t>
      </w:r>
    </w:p>
    <w:p w:rsidR="00A40FFA" w:rsidRPr="00C60BD2" w:rsidRDefault="00A40FFA" w:rsidP="00A40FF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lang w:val="uk-UA"/>
        </w:rPr>
      </w:pPr>
      <w:r w:rsidRPr="00C60BD2">
        <w:rPr>
          <w:lang w:val="uk-UA"/>
        </w:rPr>
        <w:t>Проте, коли я звернувся (</w:t>
      </w:r>
      <w:proofErr w:type="spellStart"/>
      <w:r w:rsidRPr="00C60BD2">
        <w:rPr>
          <w:lang w:val="uk-UA"/>
        </w:rPr>
        <w:t>лась</w:t>
      </w:r>
      <w:proofErr w:type="spellEnd"/>
      <w:r w:rsidRPr="00C60BD2">
        <w:rPr>
          <w:lang w:val="uk-UA"/>
        </w:rPr>
        <w:t>) до дільничної виборчої комісії №___, з’ясувалося, що у списках виборців відомості про мене відсутні, що стало причиною звернення до суду з позовом про вирішення зазначеного питання.</w:t>
      </w:r>
    </w:p>
    <w:p w:rsidR="00A40FFA" w:rsidRPr="00C60BD2" w:rsidRDefault="00A40FFA" w:rsidP="00A40FF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lang w:val="uk-UA"/>
        </w:rPr>
      </w:pPr>
      <w:r w:rsidRPr="00C60BD2">
        <w:rPr>
          <w:lang w:val="uk-UA"/>
        </w:rPr>
        <w:t>Відповідно до ч.3 ст.274 КАС України позовна заява щодо уточнення списків виборців подається без сплати судового збору.</w:t>
      </w:r>
    </w:p>
    <w:p w:rsidR="00A40FFA" w:rsidRDefault="00A40FFA" w:rsidP="00A40FF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lang w:val="uk-UA"/>
        </w:rPr>
      </w:pPr>
      <w:r>
        <w:rPr>
          <w:lang w:val="uk-UA"/>
        </w:rPr>
        <w:t>Підтверджую, що мною</w:t>
      </w:r>
      <w:r w:rsidRPr="00C60BD2">
        <w:rPr>
          <w:lang w:val="uk-UA"/>
        </w:rPr>
        <w:t xml:space="preserve"> не подано іншого позову до інших судів з того ж самого предмету та з цієї ж самої підстави. </w:t>
      </w:r>
    </w:p>
    <w:p w:rsidR="00A40FFA" w:rsidRPr="00C60BD2" w:rsidRDefault="00A40FFA" w:rsidP="00A40FF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lang w:val="uk-UA"/>
        </w:rPr>
      </w:pPr>
      <w:r w:rsidRPr="00C60BD2">
        <w:rPr>
          <w:lang w:val="uk-UA"/>
        </w:rPr>
        <w:t>Оригінали документів, котрі додані до заяви, знаходяться у Позивача. Всі копії, які додані до позовної заяви, відповідають оригіналу.</w:t>
      </w:r>
    </w:p>
    <w:p w:rsidR="00A40FFA" w:rsidRPr="00C60BD2" w:rsidRDefault="00A40FFA" w:rsidP="00A40FF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lang w:val="uk-UA"/>
        </w:rPr>
      </w:pPr>
      <w:r w:rsidRPr="00C60BD2">
        <w:rPr>
          <w:lang w:val="uk-UA"/>
        </w:rPr>
        <w:t>Враховуючи викладене, керуючись ст.274 КАС України та розділом 5 Закону України «Про місцеві вибори», -</w:t>
      </w:r>
    </w:p>
    <w:p w:rsidR="00A40FFA" w:rsidRDefault="00A40FFA" w:rsidP="00A40FF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Style w:val="a5"/>
          <w:lang w:val="uk-UA"/>
        </w:rPr>
      </w:pPr>
    </w:p>
    <w:p w:rsidR="00A40FFA" w:rsidRDefault="00A40FFA" w:rsidP="00A40FFA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rStyle w:val="a5"/>
          <w:lang w:val="uk-UA"/>
        </w:rPr>
      </w:pPr>
      <w:r w:rsidRPr="002561E2">
        <w:rPr>
          <w:rStyle w:val="a5"/>
        </w:rPr>
        <w:t>Прошу:</w:t>
      </w:r>
    </w:p>
    <w:p w:rsidR="00A40FFA" w:rsidRPr="000E58EC" w:rsidRDefault="00A40FFA" w:rsidP="00A40FFA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lang w:val="uk-UA"/>
        </w:rPr>
      </w:pPr>
    </w:p>
    <w:p w:rsidR="00A40FFA" w:rsidRPr="000E58EC" w:rsidRDefault="00A40FFA" w:rsidP="00A40FF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lang w:val="uk-UA"/>
        </w:rPr>
      </w:pPr>
      <w:r w:rsidRPr="000E58EC">
        <w:rPr>
          <w:lang w:val="uk-UA"/>
        </w:rPr>
        <w:t>Включити мене до списку виборців дільничної виборчої комісії №___ територіального виборчого округу №___ для голосування на чергових місцевих виборах 25 жовтня 2020 року.</w:t>
      </w:r>
    </w:p>
    <w:p w:rsidR="00A40FFA" w:rsidRPr="00A40FFA" w:rsidRDefault="00A40FFA" w:rsidP="00A40FF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bCs/>
          <w:lang w:val="uk-UA"/>
        </w:rPr>
      </w:pPr>
      <w:r w:rsidRPr="000E58EC">
        <w:rPr>
          <w:rStyle w:val="a5"/>
          <w:lang w:val="uk-UA"/>
        </w:rPr>
        <w:t>Додаток:</w:t>
      </w:r>
    </w:p>
    <w:p w:rsidR="00A40FFA" w:rsidRPr="00A40FFA" w:rsidRDefault="00A40FFA" w:rsidP="00A40FF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2"/>
          <w:szCs w:val="22"/>
          <w:lang w:val="uk-UA"/>
        </w:rPr>
      </w:pPr>
      <w:r w:rsidRPr="000E58EC">
        <w:rPr>
          <w:sz w:val="22"/>
          <w:szCs w:val="22"/>
          <w:lang w:val="uk-UA"/>
        </w:rPr>
        <w:t>Копія паспорта громадянина України на ____ аркушах (або інший документ, що підтверджує особу).</w:t>
      </w:r>
      <w:r w:rsidRPr="000E58EC">
        <w:rPr>
          <w:lang w:val="uk-UA"/>
        </w:rPr>
        <w:t> </w:t>
      </w:r>
    </w:p>
    <w:p w:rsidR="00A40FFA" w:rsidRPr="002561E2" w:rsidRDefault="00A40FFA" w:rsidP="00A40FFA">
      <w:pPr>
        <w:pStyle w:val="a3"/>
        <w:shd w:val="clear" w:color="auto" w:fill="FFFFFF"/>
        <w:spacing w:before="0" w:beforeAutospacing="0" w:after="0" w:afterAutospacing="0"/>
        <w:jc w:val="both"/>
      </w:pPr>
      <w:r w:rsidRPr="002561E2">
        <w:t> </w:t>
      </w:r>
    </w:p>
    <w:p w:rsidR="00A40FFA" w:rsidRPr="002561E2" w:rsidRDefault="00A40FFA" w:rsidP="00A40FFA">
      <w:pPr>
        <w:pStyle w:val="a3"/>
        <w:shd w:val="clear" w:color="auto" w:fill="FFFFFF"/>
        <w:spacing w:before="0" w:beforeAutospacing="0" w:after="0" w:afterAutospacing="0"/>
        <w:jc w:val="both"/>
      </w:pPr>
      <w:r w:rsidRPr="002561E2">
        <w:t> </w:t>
      </w:r>
    </w:p>
    <w:p w:rsidR="00A40FFA" w:rsidRPr="002561E2" w:rsidRDefault="00A40FFA" w:rsidP="00A40FFA">
      <w:pPr>
        <w:pStyle w:val="a3"/>
        <w:shd w:val="clear" w:color="auto" w:fill="FFFFFF"/>
        <w:spacing w:before="0" w:beforeAutospacing="0" w:after="0" w:afterAutospacing="0"/>
      </w:pPr>
      <w:r>
        <w:rPr>
          <w:lang w:val="uk-UA"/>
        </w:rPr>
        <w:t>Дата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підпис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Прізвище, ініціали</w:t>
      </w:r>
      <w:r w:rsidRPr="002561E2">
        <w:t> </w:t>
      </w:r>
    </w:p>
    <w:p w:rsidR="00A40FFA" w:rsidRPr="00A40FFA" w:rsidRDefault="00A40FFA">
      <w:pP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</w:p>
    <w:sectPr w:rsidR="00A40FFA" w:rsidRPr="00A40FFA" w:rsidSect="00EA4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C5476"/>
    <w:multiLevelType w:val="multilevel"/>
    <w:tmpl w:val="D04A5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E6156"/>
    <w:rsid w:val="00146CC5"/>
    <w:rsid w:val="00214012"/>
    <w:rsid w:val="00242908"/>
    <w:rsid w:val="00582FA7"/>
    <w:rsid w:val="00664096"/>
    <w:rsid w:val="00736D48"/>
    <w:rsid w:val="00774FE1"/>
    <w:rsid w:val="00783371"/>
    <w:rsid w:val="008325F0"/>
    <w:rsid w:val="00892E61"/>
    <w:rsid w:val="00982A80"/>
    <w:rsid w:val="00A40FFA"/>
    <w:rsid w:val="00BA49F0"/>
    <w:rsid w:val="00D600DC"/>
    <w:rsid w:val="00DE6156"/>
    <w:rsid w:val="00E44A9B"/>
    <w:rsid w:val="00EA4932"/>
    <w:rsid w:val="00F6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6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6156"/>
    <w:rPr>
      <w:color w:val="0000FF"/>
      <w:u w:val="single"/>
    </w:rPr>
  </w:style>
  <w:style w:type="character" w:styleId="a5">
    <w:name w:val="Strong"/>
    <w:basedOn w:val="a0"/>
    <w:uiPriority w:val="22"/>
    <w:qFormat/>
    <w:rsid w:val="00DE61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4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2020-10-19T11:13:00Z</cp:lastPrinted>
  <dcterms:created xsi:type="dcterms:W3CDTF">2020-10-19T13:46:00Z</dcterms:created>
  <dcterms:modified xsi:type="dcterms:W3CDTF">2020-10-19T13:46:00Z</dcterms:modified>
</cp:coreProperties>
</file>