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E7" w:rsidRDefault="00FA31E7" w:rsidP="008A4C28">
      <w:pPr>
        <w:rPr>
          <w:sz w:val="22"/>
          <w:szCs w:val="22"/>
          <w:lang w:val="uk-UA"/>
        </w:rPr>
      </w:pPr>
    </w:p>
    <w:p w:rsidR="00E36BEB" w:rsidRDefault="00E36BEB" w:rsidP="00E36BEB">
      <w:pPr>
        <w:ind w:left="34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ЗРАЗОК</w:t>
      </w:r>
    </w:p>
    <w:p w:rsidR="00E36BEB" w:rsidRDefault="00E36BEB" w:rsidP="00E36BEB">
      <w:pPr>
        <w:ind w:left="34"/>
        <w:jc w:val="both"/>
        <w:rPr>
          <w:b/>
          <w:sz w:val="26"/>
          <w:szCs w:val="26"/>
          <w:lang w:val="uk-UA"/>
        </w:rPr>
      </w:pPr>
    </w:p>
    <w:p w:rsidR="00E36BEB" w:rsidRDefault="00E36BEB" w:rsidP="00E36BEB">
      <w:pPr>
        <w:ind w:left="34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</w:p>
    <w:p w:rsidR="00E36BEB" w:rsidRPr="00165DB0" w:rsidRDefault="00E36BEB" w:rsidP="00E36BEB">
      <w:pPr>
        <w:ind w:left="34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  <w:t xml:space="preserve">  ТУ ДСА України в Львівській </w:t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  <w:t xml:space="preserve">  області</w:t>
      </w:r>
    </w:p>
    <w:p w:rsidR="00E36BEB" w:rsidRDefault="00E36BEB" w:rsidP="00E36BEB">
      <w:pPr>
        <w:ind w:left="34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вул. Драгоманова,25, м. Львів, 79005</w:t>
      </w:r>
    </w:p>
    <w:p w:rsidR="00E36BEB" w:rsidRDefault="00E36BEB" w:rsidP="00E36BEB">
      <w:pPr>
        <w:ind w:left="34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</w:p>
    <w:p w:rsidR="00E36BEB" w:rsidRPr="00165DB0" w:rsidRDefault="00E36BEB" w:rsidP="00E36BEB">
      <w:pPr>
        <w:ind w:left="34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          </w:t>
      </w:r>
    </w:p>
    <w:p w:rsidR="00E36BEB" w:rsidRPr="00127A6F" w:rsidRDefault="00E36BEB" w:rsidP="00E36BEB">
      <w:pPr>
        <w:jc w:val="center"/>
        <w:rPr>
          <w:b/>
          <w:lang w:val="uk-UA"/>
        </w:rPr>
      </w:pPr>
      <w:r w:rsidRPr="00127A6F">
        <w:rPr>
          <w:b/>
          <w:lang w:val="uk-UA"/>
        </w:rPr>
        <w:t xml:space="preserve">Заява </w:t>
      </w:r>
    </w:p>
    <w:p w:rsidR="00E36BEB" w:rsidRDefault="00E36BEB" w:rsidP="00E36BEB">
      <w:pPr>
        <w:jc w:val="center"/>
        <w:rPr>
          <w:b/>
          <w:lang w:val="uk-UA"/>
        </w:rPr>
      </w:pPr>
      <w:r w:rsidRPr="00127A6F">
        <w:rPr>
          <w:b/>
          <w:lang w:val="uk-UA"/>
        </w:rPr>
        <w:t>про повернення помилково сплаченого судового збору</w:t>
      </w:r>
    </w:p>
    <w:p w:rsidR="00E36BEB" w:rsidRPr="00127A6F" w:rsidRDefault="00E36BEB" w:rsidP="00E36BEB">
      <w:pPr>
        <w:jc w:val="center"/>
        <w:rPr>
          <w:b/>
          <w:lang w:val="uk-UA"/>
        </w:rPr>
      </w:pPr>
      <w:r w:rsidRPr="00127A6F">
        <w:rPr>
          <w:b/>
          <w:lang w:val="uk-UA"/>
        </w:rPr>
        <w:t xml:space="preserve"> 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21"/>
        <w:gridCol w:w="8924"/>
      </w:tblGrid>
      <w:tr w:rsidR="00E36BEB" w:rsidTr="00FA42F5">
        <w:tc>
          <w:tcPr>
            <w:tcW w:w="421" w:type="dxa"/>
          </w:tcPr>
          <w:p w:rsidR="00E36BEB" w:rsidRPr="0086484F" w:rsidRDefault="00E36BEB" w:rsidP="00FA42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8924" w:type="dxa"/>
          </w:tcPr>
          <w:p w:rsidR="00E36BEB" w:rsidRDefault="00E36BEB" w:rsidP="00FA42F5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737C15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Найменування платника</w:t>
            </w:r>
            <w:r w:rsidRPr="00737C1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(суб’єкта господарювання) для юридично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ї</w:t>
            </w:r>
            <w:r w:rsidRPr="00737C1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особи </w:t>
            </w:r>
          </w:p>
          <w:p w:rsidR="00E36BEB" w:rsidRDefault="00E36BEB" w:rsidP="00FA42F5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______________________________________________________________________________</w:t>
            </w:r>
          </w:p>
          <w:p w:rsidR="00E36BEB" w:rsidRDefault="00E36BEB" w:rsidP="00FA42F5">
            <w:pPr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</w:pPr>
          </w:p>
          <w:p w:rsidR="00E36BEB" w:rsidRDefault="00E36BEB" w:rsidP="00FA42F5">
            <w:pPr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</w:pPr>
            <w:r w:rsidRPr="00A859FA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Прізвище, ім’я, по батькові  фізичної особи</w:t>
            </w:r>
            <w:r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 – </w:t>
            </w:r>
            <w:r w:rsidRPr="00A859F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для фізичної особи</w:t>
            </w:r>
            <w:r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 </w:t>
            </w:r>
          </w:p>
          <w:p w:rsidR="00E36BEB" w:rsidRDefault="00E36BEB" w:rsidP="00FA42F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______________________________________________________________</w:t>
            </w:r>
          </w:p>
          <w:p w:rsidR="00E36BEB" w:rsidRPr="00A859FA" w:rsidRDefault="00E36BEB" w:rsidP="00FA42F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36BEB" w:rsidTr="00FA42F5">
        <w:tc>
          <w:tcPr>
            <w:tcW w:w="421" w:type="dxa"/>
          </w:tcPr>
          <w:p w:rsidR="00E36BEB" w:rsidRPr="00E52131" w:rsidRDefault="00E36BEB" w:rsidP="00FA4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21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8924" w:type="dxa"/>
          </w:tcPr>
          <w:p w:rsidR="00E36BEB" w:rsidRPr="00B129B6" w:rsidRDefault="00E36BEB" w:rsidP="00FA42F5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B129B6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Код за ЄДРПОУ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(для юридичної особи)  _________________________________________</w:t>
            </w:r>
          </w:p>
          <w:p w:rsidR="00E36BEB" w:rsidRDefault="00E36BEB" w:rsidP="00FA42F5">
            <w:pPr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</w:pPr>
          </w:p>
          <w:p w:rsidR="00E36BEB" w:rsidRDefault="00E36BEB" w:rsidP="00FA42F5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F97D41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Реєстраційний номер облікової картки платника податків</w:t>
            </w:r>
            <w:r w:rsidRPr="00F97D4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(ідентифікаційний номер) </w:t>
            </w:r>
            <w:r w:rsidRPr="00F97D41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або серія (за наявності) та номер паспорта</w:t>
            </w:r>
            <w:r w:rsidRPr="00F97D4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(для фізичних осіб, які через свої релігійні переконання в установленому порядку відмовилися від прийняття реєстраційного номера облікової картки платника податків та мають відмітку у паспорті)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______________________</w:t>
            </w:r>
          </w:p>
          <w:p w:rsidR="00E36BEB" w:rsidRDefault="00E36BEB" w:rsidP="00FA42F5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_______________________________________________________________________________</w:t>
            </w:r>
          </w:p>
          <w:p w:rsidR="00E36BEB" w:rsidRPr="00F97D41" w:rsidRDefault="00E36BEB" w:rsidP="00FA42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36BEB" w:rsidTr="00FA42F5">
        <w:tc>
          <w:tcPr>
            <w:tcW w:w="421" w:type="dxa"/>
          </w:tcPr>
          <w:p w:rsidR="00E36BEB" w:rsidRPr="00E52131" w:rsidRDefault="00E36BEB" w:rsidP="00FA4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21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8924" w:type="dxa"/>
          </w:tcPr>
          <w:p w:rsidR="00E36BEB" w:rsidRDefault="00E36BEB" w:rsidP="00FA42F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5213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 xml:space="preserve">Місцезнаходження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– для </w:t>
            </w:r>
            <w:r w:rsidRPr="00E521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юридичної особи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__________________________________</w:t>
            </w:r>
          </w:p>
          <w:p w:rsidR="00E36BEB" w:rsidRDefault="00E36BEB" w:rsidP="00FA42F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________________________________________________________________________</w:t>
            </w:r>
          </w:p>
          <w:p w:rsidR="00E36BEB" w:rsidRDefault="00E36BEB" w:rsidP="00FA42F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5213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Місце проживання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- для</w:t>
            </w:r>
            <w:r w:rsidRPr="00E521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фізичної особи та номер контактного телефону (для фізичної особи за її згодою)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________________________________________________</w:t>
            </w:r>
          </w:p>
          <w:p w:rsidR="00E36BEB" w:rsidRDefault="00E36BEB" w:rsidP="00FA42F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________________________________________________________________________</w:t>
            </w:r>
          </w:p>
          <w:p w:rsidR="00E36BEB" w:rsidRPr="00E52131" w:rsidRDefault="00E36BEB" w:rsidP="00FA42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6BEB" w:rsidTr="00FA42F5">
        <w:tc>
          <w:tcPr>
            <w:tcW w:w="421" w:type="dxa"/>
          </w:tcPr>
          <w:p w:rsidR="00E36BEB" w:rsidRPr="00E52131" w:rsidRDefault="00E36BEB" w:rsidP="00FA4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8924" w:type="dxa"/>
          </w:tcPr>
          <w:p w:rsidR="00E36BEB" w:rsidRDefault="00E36BEB" w:rsidP="00FA42F5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16784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Причина повернення коштів з бюджету</w:t>
            </w:r>
          </w:p>
          <w:p w:rsidR="00E36BEB" w:rsidRDefault="00E36BEB" w:rsidP="00FA42F5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________________________________________________________________________</w:t>
            </w:r>
          </w:p>
          <w:p w:rsidR="00E36BEB" w:rsidRPr="00167845" w:rsidRDefault="00E36BEB" w:rsidP="00FA42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36BEB" w:rsidTr="00FA42F5">
        <w:tc>
          <w:tcPr>
            <w:tcW w:w="421" w:type="dxa"/>
          </w:tcPr>
          <w:p w:rsidR="00E36BEB" w:rsidRPr="00822BDA" w:rsidRDefault="00E36BEB" w:rsidP="00FA4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8924" w:type="dxa"/>
          </w:tcPr>
          <w:p w:rsidR="00E36BEB" w:rsidRDefault="00E36BEB" w:rsidP="00FA42F5">
            <w:pPr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</w:pPr>
            <w:r w:rsidRPr="00822BDA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Найменування та місцезнаходження банку, в якому відкрито рахунок </w:t>
            </w:r>
            <w:proofErr w:type="spellStart"/>
            <w:r w:rsidRPr="00822BDA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отримувача</w:t>
            </w:r>
            <w:proofErr w:type="spellEnd"/>
            <w:r w:rsidRPr="00822BDA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 коштів, та реквізити такого рахунка</w:t>
            </w:r>
          </w:p>
          <w:p w:rsidR="00E36BEB" w:rsidRDefault="00E36BEB" w:rsidP="00FA42F5">
            <w:pPr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_____________________________________________________________________________</w:t>
            </w:r>
          </w:p>
          <w:p w:rsidR="00E36BEB" w:rsidRDefault="00E36BEB" w:rsidP="00FA42F5">
            <w:pPr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_____________________________________________________________________________</w:t>
            </w:r>
          </w:p>
          <w:p w:rsidR="00E36BEB" w:rsidRPr="00822BDA" w:rsidRDefault="00E36BEB" w:rsidP="00FA42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36BEB" w:rsidTr="00FA42F5">
        <w:tc>
          <w:tcPr>
            <w:tcW w:w="421" w:type="dxa"/>
          </w:tcPr>
          <w:p w:rsidR="00E36BEB" w:rsidRPr="00E52131" w:rsidRDefault="00E36BEB" w:rsidP="00FA4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8924" w:type="dxa"/>
          </w:tcPr>
          <w:p w:rsidR="00E36BEB" w:rsidRDefault="00E36BEB" w:rsidP="00FA42F5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86484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 xml:space="preserve">Номер карткового рахунка </w:t>
            </w:r>
            <w:proofErr w:type="spellStart"/>
            <w:r w:rsidRPr="0086484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отримувача</w:t>
            </w:r>
            <w:proofErr w:type="spellEnd"/>
            <w:r w:rsidRPr="0086484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 xml:space="preserve"> коштів (за наявності)</w:t>
            </w:r>
          </w:p>
          <w:p w:rsidR="00E36BEB" w:rsidRDefault="00E36BEB" w:rsidP="00FA42F5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_______________________________________________________________________</w:t>
            </w:r>
          </w:p>
          <w:p w:rsidR="00E36BEB" w:rsidRPr="0086484F" w:rsidRDefault="00E36BEB" w:rsidP="00FA42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E36BEB" w:rsidRDefault="00E36BEB" w:rsidP="00E36BEB">
      <w:pPr>
        <w:jc w:val="center"/>
        <w:rPr>
          <w:sz w:val="28"/>
          <w:szCs w:val="28"/>
          <w:lang w:val="uk-UA"/>
        </w:rPr>
      </w:pPr>
    </w:p>
    <w:p w:rsidR="00E36BEB" w:rsidRDefault="00E36BEB" w:rsidP="00E36BEB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Додаток</w:t>
      </w:r>
      <w:r w:rsidRPr="007B0C75">
        <w:rPr>
          <w:sz w:val="20"/>
          <w:szCs w:val="20"/>
          <w:lang w:val="uk-UA"/>
        </w:rPr>
        <w:t xml:space="preserve">: </w:t>
      </w:r>
      <w:r w:rsidRPr="007B0C75">
        <w:rPr>
          <w:sz w:val="20"/>
          <w:szCs w:val="20"/>
          <w:shd w:val="clear" w:color="auto" w:fill="FFFFFF"/>
          <w:lang w:val="uk-UA"/>
        </w:rPr>
        <w:t xml:space="preserve">оригінал </w:t>
      </w:r>
      <w:r w:rsidRPr="001E3969">
        <w:rPr>
          <w:sz w:val="20"/>
          <w:szCs w:val="20"/>
          <w:shd w:val="clear" w:color="auto" w:fill="FFFFFF"/>
          <w:lang w:val="uk-UA"/>
        </w:rPr>
        <w:t xml:space="preserve">документа </w:t>
      </w:r>
      <w:r>
        <w:rPr>
          <w:sz w:val="20"/>
          <w:szCs w:val="20"/>
          <w:shd w:val="clear" w:color="auto" w:fill="FFFFFF"/>
          <w:lang w:val="uk-UA"/>
        </w:rPr>
        <w:t>про сплату судового збору</w:t>
      </w:r>
      <w:r w:rsidRPr="007B0C75">
        <w:rPr>
          <w:sz w:val="20"/>
          <w:szCs w:val="20"/>
          <w:shd w:val="clear" w:color="auto" w:fill="FFFFFF"/>
          <w:lang w:val="uk-UA"/>
        </w:rPr>
        <w:t xml:space="preserve">, </w:t>
      </w:r>
      <w:r>
        <w:rPr>
          <w:sz w:val="20"/>
          <w:szCs w:val="20"/>
          <w:shd w:val="clear" w:color="auto" w:fill="FFFFFF"/>
          <w:lang w:val="uk-UA"/>
        </w:rPr>
        <w:t>копія паспорта громадянина України, , виписка про зарахування судового збору.</w:t>
      </w:r>
      <w:r>
        <w:rPr>
          <w:sz w:val="20"/>
          <w:szCs w:val="20"/>
          <w:lang w:val="uk-UA"/>
        </w:rPr>
        <w:t xml:space="preserve"> </w:t>
      </w:r>
    </w:p>
    <w:p w:rsidR="00E36BEB" w:rsidRDefault="00E36BEB" w:rsidP="00E36B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____                           __________________                __________________</w:t>
      </w:r>
    </w:p>
    <w:p w:rsidR="00E36BEB" w:rsidRPr="00D310E4" w:rsidRDefault="00E36BEB" w:rsidP="00E36BEB">
      <w:pPr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sz w:val="20"/>
          <w:szCs w:val="20"/>
          <w:lang w:val="uk-UA"/>
        </w:rPr>
        <w:t xml:space="preserve">  </w:t>
      </w:r>
      <w:r w:rsidRPr="00D310E4">
        <w:rPr>
          <w:sz w:val="20"/>
          <w:szCs w:val="20"/>
          <w:lang w:val="uk-UA"/>
        </w:rPr>
        <w:t xml:space="preserve">  (дата)</w:t>
      </w:r>
      <w:r>
        <w:rPr>
          <w:sz w:val="20"/>
          <w:szCs w:val="20"/>
          <w:lang w:val="uk-UA"/>
        </w:rPr>
        <w:t xml:space="preserve">                                                               (підпис</w:t>
      </w:r>
      <w:r w:rsidRPr="00011595">
        <w:rPr>
          <w:sz w:val="20"/>
          <w:szCs w:val="20"/>
          <w:lang w:val="uk-UA"/>
        </w:rPr>
        <w:t xml:space="preserve">)                         </w:t>
      </w:r>
      <w:r>
        <w:rPr>
          <w:sz w:val="20"/>
          <w:szCs w:val="20"/>
          <w:lang w:val="uk-UA"/>
        </w:rPr>
        <w:t xml:space="preserve">           </w:t>
      </w:r>
      <w:r w:rsidRPr="00011595">
        <w:rPr>
          <w:sz w:val="20"/>
          <w:szCs w:val="20"/>
          <w:lang w:val="uk-UA"/>
        </w:rPr>
        <w:t xml:space="preserve">    </w:t>
      </w:r>
      <w:r>
        <w:rPr>
          <w:sz w:val="20"/>
          <w:szCs w:val="20"/>
          <w:lang w:val="uk-UA"/>
        </w:rPr>
        <w:t xml:space="preserve">   (ПІБ фізичної особи)</w:t>
      </w:r>
      <w:r w:rsidRPr="00011595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      </w:t>
      </w:r>
    </w:p>
    <w:p w:rsidR="00C03096" w:rsidRDefault="00C03096" w:rsidP="00C03096">
      <w:pPr>
        <w:shd w:val="clear" w:color="auto" w:fill="FFFFFF"/>
        <w:jc w:val="center"/>
        <w:rPr>
          <w:color w:val="555577"/>
          <w:sz w:val="27"/>
          <w:szCs w:val="27"/>
          <w:lang w:val="uk-UA"/>
        </w:rPr>
      </w:pPr>
    </w:p>
    <w:p w:rsidR="00C03096" w:rsidRDefault="00C03096" w:rsidP="00C03096">
      <w:pPr>
        <w:shd w:val="clear" w:color="auto" w:fill="FFFFFF"/>
        <w:jc w:val="center"/>
        <w:rPr>
          <w:color w:val="555577"/>
          <w:sz w:val="27"/>
          <w:szCs w:val="27"/>
          <w:lang w:val="uk-UA"/>
        </w:rPr>
      </w:pPr>
    </w:p>
    <w:p w:rsidR="00C03096" w:rsidRDefault="00C03096" w:rsidP="00C03096">
      <w:pPr>
        <w:shd w:val="clear" w:color="auto" w:fill="FFFFFF"/>
        <w:jc w:val="center"/>
        <w:rPr>
          <w:color w:val="555577"/>
          <w:sz w:val="27"/>
          <w:szCs w:val="27"/>
          <w:lang w:val="uk-UA"/>
        </w:rPr>
      </w:pPr>
    </w:p>
    <w:sectPr w:rsidR="00C03096" w:rsidSect="008A4C28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8A4C28"/>
    <w:rsid w:val="00005DA2"/>
    <w:rsid w:val="00026BB3"/>
    <w:rsid w:val="0027726C"/>
    <w:rsid w:val="003E717D"/>
    <w:rsid w:val="005E48A3"/>
    <w:rsid w:val="0066012B"/>
    <w:rsid w:val="00725751"/>
    <w:rsid w:val="00802F2E"/>
    <w:rsid w:val="00892BA6"/>
    <w:rsid w:val="008A4C28"/>
    <w:rsid w:val="00A43B10"/>
    <w:rsid w:val="00AA41BA"/>
    <w:rsid w:val="00C03096"/>
    <w:rsid w:val="00C10916"/>
    <w:rsid w:val="00E36BEB"/>
    <w:rsid w:val="00F651EB"/>
    <w:rsid w:val="00FA3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5D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A4C2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Normal (Web)"/>
    <w:basedOn w:val="a"/>
    <w:uiPriority w:val="99"/>
    <w:rsid w:val="00FA31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43B10"/>
  </w:style>
  <w:style w:type="character" w:styleId="a5">
    <w:name w:val="Strong"/>
    <w:basedOn w:val="a0"/>
    <w:uiPriority w:val="22"/>
    <w:qFormat/>
    <w:rsid w:val="00C03096"/>
    <w:rPr>
      <w:b/>
      <w:bCs/>
    </w:rPr>
  </w:style>
  <w:style w:type="character" w:styleId="a6">
    <w:name w:val="Hyperlink"/>
    <w:basedOn w:val="a0"/>
    <w:uiPriority w:val="99"/>
    <w:unhideWhenUsed/>
    <w:rsid w:val="00C03096"/>
    <w:rPr>
      <w:color w:val="0000FF"/>
      <w:u w:val="single"/>
    </w:rPr>
  </w:style>
  <w:style w:type="table" w:styleId="a7">
    <w:name w:val="Table Grid"/>
    <w:basedOn w:val="a1"/>
    <w:uiPriority w:val="39"/>
    <w:rsid w:val="00E36BE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304">
          <w:marLeft w:val="4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2412</CharactersWithSpaces>
  <SharedDoc>false</SharedDoc>
  <HLinks>
    <vt:vector size="12" baseType="variant">
      <vt:variant>
        <vt:i4>5636154</vt:i4>
      </vt:variant>
      <vt:variant>
        <vt:i4>3</vt:i4>
      </vt:variant>
      <vt:variant>
        <vt:i4>0</vt:i4>
      </vt:variant>
      <vt:variant>
        <vt:i4>5</vt:i4>
      </vt:variant>
      <vt:variant>
        <vt:lpwstr>mailto:inbox@zol.lv.court.gov.ua</vt:lpwstr>
      </vt:variant>
      <vt:variant>
        <vt:lpwstr/>
      </vt:variant>
      <vt:variant>
        <vt:i4>5636154</vt:i4>
      </vt:variant>
      <vt:variant>
        <vt:i4>0</vt:i4>
      </vt:variant>
      <vt:variant>
        <vt:i4>0</vt:i4>
      </vt:variant>
      <vt:variant>
        <vt:i4>5</vt:i4>
      </vt:variant>
      <vt:variant>
        <vt:lpwstr>mailto:inbox@zol.lv.court.gov.ua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</cp:revision>
  <cp:lastPrinted>2019-03-12T14:31:00Z</cp:lastPrinted>
  <dcterms:created xsi:type="dcterms:W3CDTF">2023-02-16T09:44:00Z</dcterms:created>
  <dcterms:modified xsi:type="dcterms:W3CDTF">2023-02-16T09:44:00Z</dcterms:modified>
</cp:coreProperties>
</file>