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B" w:rsidRPr="008A4C28" w:rsidRDefault="008A4C28" w:rsidP="008A4C28">
      <w:pPr>
        <w:jc w:val="center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>Зразок заяви про видачу копії рішення суду по цивільній або адміністративній справі</w:t>
      </w:r>
    </w:p>
    <w:p w:rsidR="008A4C28" w:rsidRPr="008A4C28" w:rsidRDefault="008A4C28" w:rsidP="008A4C28">
      <w:pPr>
        <w:jc w:val="center"/>
        <w:rPr>
          <w:b/>
          <w:sz w:val="40"/>
          <w:szCs w:val="40"/>
          <w:lang w:val="uk-UA"/>
        </w:rPr>
      </w:pPr>
    </w:p>
    <w:p w:rsidR="008A4C28" w:rsidRPr="008A4C28" w:rsidRDefault="008A4C28" w:rsidP="008A4C28">
      <w:pPr>
        <w:jc w:val="center"/>
        <w:rPr>
          <w:sz w:val="40"/>
          <w:szCs w:val="40"/>
          <w:lang w:val="uk-UA"/>
        </w:rPr>
      </w:pPr>
    </w:p>
    <w:p w:rsidR="008A4C28" w:rsidRPr="008A4C28" w:rsidRDefault="008A4C28" w:rsidP="008A4C28">
      <w:pPr>
        <w:ind w:left="2832"/>
        <w:outlineLvl w:val="0"/>
        <w:rPr>
          <w:b/>
          <w:sz w:val="32"/>
          <w:szCs w:val="3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Золочівський районний суд Львівської </w:t>
      </w:r>
      <w:r>
        <w:rPr>
          <w:b/>
          <w:sz w:val="32"/>
          <w:szCs w:val="32"/>
          <w:lang w:val="uk-UA"/>
        </w:rPr>
        <w:t xml:space="preserve">   </w:t>
      </w:r>
      <w:r w:rsidRPr="008A4C28">
        <w:rPr>
          <w:b/>
          <w:sz w:val="32"/>
          <w:szCs w:val="32"/>
          <w:lang w:val="uk-UA"/>
        </w:rPr>
        <w:t>області</w:t>
      </w:r>
    </w:p>
    <w:p w:rsidR="008A4C28" w:rsidRDefault="008A4C28" w:rsidP="008A4C28">
      <w:pPr>
        <w:ind w:left="2124" w:firstLine="708"/>
        <w:rPr>
          <w:sz w:val="32"/>
          <w:szCs w:val="32"/>
          <w:lang w:val="uk-UA"/>
        </w:rPr>
      </w:pPr>
    </w:p>
    <w:p w:rsidR="008A4C28" w:rsidRDefault="008A4C28" w:rsidP="008A4C2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________________________________________</w:t>
      </w:r>
    </w:p>
    <w:p w:rsidR="008A4C28" w:rsidRPr="008A4C28" w:rsidRDefault="008A4C28" w:rsidP="008A4C28">
      <w:pPr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r w:rsidRPr="008A4C28">
        <w:rPr>
          <w:b/>
          <w:sz w:val="22"/>
          <w:szCs w:val="22"/>
          <w:lang w:val="uk-UA"/>
        </w:rPr>
        <w:t>(прізвище, ім’я, по – батькові заявника)</w:t>
      </w:r>
    </w:p>
    <w:p w:rsidR="008A4C28" w:rsidRDefault="008A4C28" w:rsidP="008A4C28">
      <w:pPr>
        <w:ind w:left="2124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</w:t>
      </w:r>
    </w:p>
    <w:p w:rsidR="008A4C28" w:rsidRPr="008A4C28" w:rsidRDefault="008A4C28" w:rsidP="008A4C28">
      <w:pPr>
        <w:ind w:left="2124" w:firstLine="708"/>
        <w:rPr>
          <w:b/>
          <w:sz w:val="22"/>
          <w:szCs w:val="2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          </w:t>
      </w:r>
      <w:r w:rsidRPr="008A4C28">
        <w:rPr>
          <w:b/>
          <w:sz w:val="22"/>
          <w:szCs w:val="22"/>
          <w:lang w:val="uk-UA"/>
        </w:rPr>
        <w:t>(адреса проживання, телефон для зв’язку)</w:t>
      </w:r>
    </w:p>
    <w:p w:rsidR="008A4C28" w:rsidRDefault="008A4C28" w:rsidP="008A4C28">
      <w:pPr>
        <w:rPr>
          <w:sz w:val="22"/>
          <w:szCs w:val="22"/>
          <w:lang w:val="uk-UA"/>
        </w:rPr>
      </w:pPr>
    </w:p>
    <w:p w:rsidR="008A4C28" w:rsidRDefault="008A4C28" w:rsidP="008A4C28">
      <w:pPr>
        <w:rPr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40"/>
          <w:szCs w:val="40"/>
          <w:lang w:val="uk-UA"/>
        </w:rPr>
      </w:pPr>
    </w:p>
    <w:p w:rsidR="008A4C28" w:rsidRPr="008A4C28" w:rsidRDefault="008A4C28" w:rsidP="008A4C28">
      <w:pPr>
        <w:rPr>
          <w:b/>
          <w:sz w:val="40"/>
          <w:szCs w:val="40"/>
          <w:lang w:val="uk-UA"/>
        </w:rPr>
      </w:pPr>
    </w:p>
    <w:p w:rsidR="008A4C28" w:rsidRDefault="008A4C28" w:rsidP="008A4C28">
      <w:pPr>
        <w:jc w:val="center"/>
        <w:outlineLvl w:val="0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>ЗАЯВА</w:t>
      </w:r>
    </w:p>
    <w:p w:rsidR="008A4C28" w:rsidRDefault="008A4C28" w:rsidP="008A4C28">
      <w:pPr>
        <w:rPr>
          <w:b/>
          <w:sz w:val="40"/>
          <w:szCs w:val="40"/>
          <w:lang w:val="uk-UA"/>
        </w:rPr>
      </w:pPr>
    </w:p>
    <w:p w:rsidR="008A4C28" w:rsidRPr="0066012B" w:rsidRDefault="008A4C28" w:rsidP="008A4C28">
      <w:pPr>
        <w:rPr>
          <w:sz w:val="20"/>
          <w:szCs w:val="20"/>
          <w:lang w:val="uk-UA"/>
        </w:rPr>
      </w:pPr>
      <w:r>
        <w:rPr>
          <w:b/>
          <w:sz w:val="40"/>
          <w:szCs w:val="40"/>
          <w:lang w:val="uk-UA"/>
        </w:rPr>
        <w:tab/>
        <w:t>Прошу видати копію рішення по справі №____ за позовом ________________ до _________________</w:t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 w:rsidRPr="0066012B">
        <w:rPr>
          <w:sz w:val="20"/>
          <w:szCs w:val="20"/>
          <w:lang w:val="uk-UA"/>
        </w:rPr>
        <w:t xml:space="preserve">          </w:t>
      </w:r>
      <w:r w:rsidR="0066012B">
        <w:rPr>
          <w:sz w:val="20"/>
          <w:szCs w:val="20"/>
          <w:lang w:val="uk-UA"/>
        </w:rPr>
        <w:tab/>
      </w:r>
      <w:r w:rsidR="0066012B">
        <w:rPr>
          <w:sz w:val="20"/>
          <w:szCs w:val="20"/>
          <w:lang w:val="uk-UA"/>
        </w:rPr>
        <w:tab/>
      </w:r>
      <w:r w:rsidRPr="0066012B">
        <w:rPr>
          <w:sz w:val="20"/>
          <w:szCs w:val="20"/>
          <w:lang w:val="uk-UA"/>
        </w:rPr>
        <w:t xml:space="preserve">  (</w:t>
      </w:r>
      <w:proofErr w:type="spellStart"/>
      <w:r w:rsidR="0066012B" w:rsidRPr="0066012B">
        <w:rPr>
          <w:sz w:val="20"/>
          <w:szCs w:val="20"/>
          <w:lang w:val="uk-UA"/>
        </w:rPr>
        <w:t>ПІП</w:t>
      </w:r>
      <w:proofErr w:type="spellEnd"/>
      <w:r w:rsidRPr="0066012B">
        <w:rPr>
          <w:sz w:val="20"/>
          <w:szCs w:val="20"/>
          <w:lang w:val="uk-UA"/>
        </w:rPr>
        <w:t xml:space="preserve"> позивача)                       </w:t>
      </w:r>
      <w:r w:rsidR="00FA31E7" w:rsidRPr="0066012B">
        <w:rPr>
          <w:sz w:val="20"/>
          <w:szCs w:val="20"/>
          <w:lang w:val="uk-UA"/>
        </w:rPr>
        <w:t xml:space="preserve">      </w:t>
      </w:r>
      <w:r w:rsidR="0066012B">
        <w:rPr>
          <w:sz w:val="20"/>
          <w:szCs w:val="20"/>
          <w:lang w:val="uk-UA"/>
        </w:rPr>
        <w:tab/>
      </w:r>
      <w:r w:rsidR="0066012B">
        <w:rPr>
          <w:sz w:val="20"/>
          <w:szCs w:val="20"/>
          <w:lang w:val="uk-UA"/>
        </w:rPr>
        <w:tab/>
      </w:r>
      <w:r w:rsidRPr="0066012B">
        <w:rPr>
          <w:sz w:val="20"/>
          <w:szCs w:val="20"/>
          <w:lang w:val="uk-UA"/>
        </w:rPr>
        <w:t>(</w:t>
      </w:r>
      <w:proofErr w:type="spellStart"/>
      <w:r w:rsidR="0066012B" w:rsidRPr="0066012B">
        <w:rPr>
          <w:sz w:val="20"/>
          <w:szCs w:val="20"/>
          <w:lang w:val="uk-UA"/>
        </w:rPr>
        <w:t>ПІП</w:t>
      </w:r>
      <w:proofErr w:type="spellEnd"/>
      <w:r w:rsidRPr="0066012B">
        <w:rPr>
          <w:sz w:val="20"/>
          <w:szCs w:val="20"/>
          <w:lang w:val="uk-UA"/>
        </w:rPr>
        <w:t xml:space="preserve"> відповідача)</w:t>
      </w:r>
    </w:p>
    <w:p w:rsidR="008A4C28" w:rsidRDefault="008A4C28" w:rsidP="008A4C28">
      <w:pPr>
        <w:rPr>
          <w:b/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про_______</w:t>
      </w:r>
      <w:proofErr w:type="spellEnd"/>
      <w:r>
        <w:rPr>
          <w:b/>
          <w:sz w:val="40"/>
          <w:szCs w:val="40"/>
          <w:lang w:val="uk-UA"/>
        </w:rPr>
        <w:t>____, розглянутій судом у 20______ році.</w:t>
      </w:r>
    </w:p>
    <w:p w:rsidR="008A4C28" w:rsidRPr="0066012B" w:rsidRDefault="008A4C28" w:rsidP="008A4C28">
      <w:pPr>
        <w:rPr>
          <w:sz w:val="20"/>
          <w:szCs w:val="20"/>
          <w:lang w:val="uk-UA"/>
        </w:rPr>
      </w:pPr>
      <w:r>
        <w:rPr>
          <w:b/>
          <w:sz w:val="40"/>
          <w:szCs w:val="40"/>
          <w:lang w:val="uk-UA"/>
        </w:rPr>
        <w:tab/>
        <w:t xml:space="preserve">   </w:t>
      </w:r>
      <w:r w:rsidRPr="0066012B">
        <w:rPr>
          <w:sz w:val="20"/>
          <w:szCs w:val="20"/>
          <w:lang w:val="uk-UA"/>
        </w:rPr>
        <w:t>(суть позову)</w:t>
      </w: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</w:p>
    <w:p w:rsidR="008A4C28" w:rsidRDefault="008A4C28" w:rsidP="008A4C2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___________________</w:t>
      </w:r>
    </w:p>
    <w:p w:rsidR="008A4C28" w:rsidRPr="008A4C28" w:rsidRDefault="008A4C28" w:rsidP="008A4C2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(дата)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(підпис)</w:t>
      </w:r>
    </w:p>
    <w:p w:rsidR="008A4C28" w:rsidRDefault="008A4C28" w:rsidP="008A4C28">
      <w:pPr>
        <w:rPr>
          <w:sz w:val="22"/>
          <w:szCs w:val="22"/>
          <w:lang w:val="uk-UA"/>
        </w:rPr>
      </w:pPr>
    </w:p>
    <w:p w:rsidR="008A4C28" w:rsidRDefault="008A4C28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sectPr w:rsidR="00FA31E7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27726C"/>
    <w:rsid w:val="003D14CA"/>
    <w:rsid w:val="003E717D"/>
    <w:rsid w:val="004F22C1"/>
    <w:rsid w:val="005E48A3"/>
    <w:rsid w:val="0066012B"/>
    <w:rsid w:val="00725751"/>
    <w:rsid w:val="00802F2E"/>
    <w:rsid w:val="00892BA6"/>
    <w:rsid w:val="008A4C28"/>
    <w:rsid w:val="00A43B10"/>
    <w:rsid w:val="00AA41BA"/>
    <w:rsid w:val="00C03096"/>
    <w:rsid w:val="00C10916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675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2023-02-16T09:26:00Z</dcterms:created>
  <dcterms:modified xsi:type="dcterms:W3CDTF">2023-02-16T09:26:00Z</dcterms:modified>
</cp:coreProperties>
</file>