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10" w:rsidRDefault="00A43B10" w:rsidP="00A43B10">
      <w:pPr>
        <w:jc w:val="center"/>
        <w:rPr>
          <w:b/>
          <w:sz w:val="40"/>
          <w:szCs w:val="40"/>
          <w:lang w:val="uk-UA"/>
        </w:rPr>
      </w:pPr>
      <w:r w:rsidRPr="00FA31E7">
        <w:rPr>
          <w:b/>
          <w:sz w:val="40"/>
          <w:szCs w:val="40"/>
          <w:lang w:val="uk-UA"/>
        </w:rPr>
        <w:t xml:space="preserve">Зразок заяви </w:t>
      </w:r>
      <w:r>
        <w:rPr>
          <w:b/>
          <w:sz w:val="40"/>
          <w:szCs w:val="40"/>
          <w:lang w:val="uk-UA"/>
        </w:rPr>
        <w:t>про видачу виконавчого листа</w:t>
      </w:r>
    </w:p>
    <w:p w:rsidR="00A43B10" w:rsidRDefault="00A43B10" w:rsidP="00725751">
      <w:pPr>
        <w:outlineLvl w:val="0"/>
        <w:rPr>
          <w:b/>
          <w:sz w:val="40"/>
          <w:szCs w:val="40"/>
          <w:lang w:val="uk-UA"/>
        </w:rPr>
      </w:pPr>
    </w:p>
    <w:p w:rsidR="00A43B10" w:rsidRDefault="00A43B10" w:rsidP="00725751">
      <w:pPr>
        <w:outlineLvl w:val="0"/>
        <w:rPr>
          <w:b/>
          <w:sz w:val="40"/>
          <w:szCs w:val="40"/>
          <w:lang w:val="uk-UA"/>
        </w:rPr>
      </w:pPr>
    </w:p>
    <w:p w:rsidR="00A43B10" w:rsidRPr="008A4C28" w:rsidRDefault="00A43B10" w:rsidP="00A43B10">
      <w:pPr>
        <w:ind w:left="2832"/>
        <w:outlineLvl w:val="0"/>
        <w:rPr>
          <w:b/>
          <w:sz w:val="32"/>
          <w:szCs w:val="32"/>
          <w:lang w:val="uk-UA"/>
        </w:rPr>
      </w:pPr>
      <w:r w:rsidRPr="008A4C28">
        <w:rPr>
          <w:b/>
          <w:sz w:val="32"/>
          <w:szCs w:val="32"/>
          <w:lang w:val="uk-UA"/>
        </w:rPr>
        <w:t xml:space="preserve">Золочівський районний суд Львівської </w:t>
      </w:r>
      <w:r>
        <w:rPr>
          <w:b/>
          <w:sz w:val="32"/>
          <w:szCs w:val="32"/>
          <w:lang w:val="uk-UA"/>
        </w:rPr>
        <w:t xml:space="preserve">   </w:t>
      </w:r>
      <w:r w:rsidRPr="008A4C28">
        <w:rPr>
          <w:b/>
          <w:sz w:val="32"/>
          <w:szCs w:val="32"/>
          <w:lang w:val="uk-UA"/>
        </w:rPr>
        <w:t>області</w:t>
      </w:r>
    </w:p>
    <w:p w:rsidR="00A43B10" w:rsidRDefault="00A43B10" w:rsidP="00A43B10">
      <w:pPr>
        <w:ind w:left="2124" w:firstLine="708"/>
        <w:rPr>
          <w:sz w:val="32"/>
          <w:szCs w:val="32"/>
          <w:lang w:val="uk-UA"/>
        </w:rPr>
      </w:pPr>
    </w:p>
    <w:p w:rsidR="00A43B10" w:rsidRDefault="00A43B10" w:rsidP="00A43B1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>________________________________________</w:t>
      </w:r>
    </w:p>
    <w:p w:rsidR="00A43B10" w:rsidRPr="008A4C28" w:rsidRDefault="00A43B10" w:rsidP="00A43B10">
      <w:pPr>
        <w:rPr>
          <w:b/>
          <w:sz w:val="22"/>
          <w:szCs w:val="2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 </w:t>
      </w:r>
      <w:r w:rsidRPr="008A4C28">
        <w:rPr>
          <w:b/>
          <w:sz w:val="22"/>
          <w:szCs w:val="22"/>
          <w:lang w:val="uk-UA"/>
        </w:rPr>
        <w:t>(прізвище, ім’я, по – батькові заявника)</w:t>
      </w:r>
    </w:p>
    <w:p w:rsidR="00A43B10" w:rsidRDefault="00A43B10" w:rsidP="00A43B10">
      <w:pPr>
        <w:ind w:left="2124"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</w:t>
      </w:r>
    </w:p>
    <w:p w:rsidR="00A43B10" w:rsidRPr="008A4C28" w:rsidRDefault="00A43B10" w:rsidP="00A43B10">
      <w:pPr>
        <w:ind w:left="2124" w:firstLine="708"/>
        <w:rPr>
          <w:b/>
          <w:sz w:val="22"/>
          <w:szCs w:val="22"/>
          <w:lang w:val="uk-UA"/>
        </w:rPr>
      </w:pPr>
      <w:r w:rsidRPr="008A4C28">
        <w:rPr>
          <w:b/>
          <w:sz w:val="32"/>
          <w:szCs w:val="32"/>
          <w:lang w:val="uk-UA"/>
        </w:rPr>
        <w:t xml:space="preserve">          </w:t>
      </w:r>
      <w:r w:rsidRPr="008A4C28">
        <w:rPr>
          <w:b/>
          <w:sz w:val="22"/>
          <w:szCs w:val="22"/>
          <w:lang w:val="uk-UA"/>
        </w:rPr>
        <w:t>(адреса проживання, телефон для зв’язку)</w:t>
      </w:r>
    </w:p>
    <w:p w:rsidR="00A43B10" w:rsidRDefault="00A43B10" w:rsidP="00A43B10">
      <w:pPr>
        <w:jc w:val="center"/>
        <w:outlineLvl w:val="0"/>
        <w:rPr>
          <w:b/>
          <w:sz w:val="40"/>
          <w:szCs w:val="40"/>
          <w:lang w:val="uk-UA"/>
        </w:rPr>
      </w:pPr>
    </w:p>
    <w:p w:rsidR="00A43B10" w:rsidRDefault="00A43B10" w:rsidP="00A43B10">
      <w:pPr>
        <w:jc w:val="center"/>
        <w:outlineLvl w:val="0"/>
        <w:rPr>
          <w:b/>
          <w:sz w:val="40"/>
          <w:szCs w:val="40"/>
          <w:lang w:val="uk-UA"/>
        </w:rPr>
      </w:pPr>
    </w:p>
    <w:p w:rsidR="00A43B10" w:rsidRDefault="00A43B10" w:rsidP="00A43B10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ЗАЯВА</w:t>
      </w:r>
    </w:p>
    <w:p w:rsidR="00A43B10" w:rsidRDefault="00A43B10" w:rsidP="00A43B10">
      <w:pPr>
        <w:outlineLvl w:val="0"/>
        <w:rPr>
          <w:b/>
          <w:sz w:val="40"/>
          <w:szCs w:val="40"/>
          <w:lang w:val="uk-UA"/>
        </w:rPr>
      </w:pPr>
    </w:p>
    <w:p w:rsidR="00A43B10" w:rsidRDefault="00A43B10" w:rsidP="00A43B10">
      <w:pPr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ab/>
        <w:t>Прошу видати виконавчий лист по справі №___ за позовом __________ до _____________</w:t>
      </w:r>
    </w:p>
    <w:p w:rsidR="00A43B10" w:rsidRDefault="00A43B10" w:rsidP="00A43B10">
      <w:pPr>
        <w:outlineLvl w:val="0"/>
        <w:rPr>
          <w:b/>
          <w:sz w:val="40"/>
          <w:szCs w:val="4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</w:t>
      </w:r>
      <w:r w:rsidR="0066012B">
        <w:rPr>
          <w:sz w:val="20"/>
          <w:szCs w:val="20"/>
          <w:lang w:val="uk-UA"/>
        </w:rPr>
        <w:t>(</w:t>
      </w:r>
      <w:proofErr w:type="spellStart"/>
      <w:r w:rsidR="0066012B">
        <w:rPr>
          <w:sz w:val="20"/>
          <w:szCs w:val="20"/>
          <w:lang w:val="uk-UA"/>
        </w:rPr>
        <w:t>ПІП</w:t>
      </w:r>
      <w:proofErr w:type="spellEnd"/>
      <w:r w:rsidRPr="00A43B10">
        <w:rPr>
          <w:sz w:val="20"/>
          <w:szCs w:val="20"/>
          <w:lang w:val="uk-UA"/>
        </w:rPr>
        <w:t xml:space="preserve"> позивача</w:t>
      </w:r>
      <w:r>
        <w:rPr>
          <w:sz w:val="20"/>
          <w:szCs w:val="20"/>
          <w:lang w:val="uk-UA"/>
        </w:rPr>
        <w:t xml:space="preserve">)                       </w:t>
      </w:r>
      <w:r w:rsidR="0066012B">
        <w:rPr>
          <w:sz w:val="20"/>
          <w:szCs w:val="20"/>
          <w:lang w:val="uk-UA"/>
        </w:rPr>
        <w:t xml:space="preserve">     (</w:t>
      </w:r>
      <w:proofErr w:type="spellStart"/>
      <w:r w:rsidR="0066012B">
        <w:rPr>
          <w:sz w:val="20"/>
          <w:szCs w:val="20"/>
          <w:lang w:val="uk-UA"/>
        </w:rPr>
        <w:t>ПІП</w:t>
      </w:r>
      <w:proofErr w:type="spellEnd"/>
      <w:r w:rsidRPr="00A43B10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відповідача)                                    </w:t>
      </w:r>
      <w:r>
        <w:rPr>
          <w:b/>
          <w:sz w:val="40"/>
          <w:szCs w:val="40"/>
          <w:lang w:val="uk-UA"/>
        </w:rPr>
        <w:t xml:space="preserve">про_____________ </w:t>
      </w:r>
    </w:p>
    <w:p w:rsidR="00A43B10" w:rsidRDefault="00A43B10" w:rsidP="00725751">
      <w:pPr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="0066012B">
        <w:rPr>
          <w:sz w:val="20"/>
          <w:szCs w:val="20"/>
          <w:lang w:val="uk-UA"/>
        </w:rPr>
        <w:t xml:space="preserve">                     </w:t>
      </w:r>
      <w:r>
        <w:rPr>
          <w:sz w:val="20"/>
          <w:szCs w:val="20"/>
          <w:lang w:val="uk-UA"/>
        </w:rPr>
        <w:t xml:space="preserve"> (суть позову) </w:t>
      </w:r>
    </w:p>
    <w:p w:rsidR="00A43B10" w:rsidRDefault="00A43B10" w:rsidP="00725751">
      <w:pPr>
        <w:outlineLvl w:val="0"/>
        <w:rPr>
          <w:sz w:val="20"/>
          <w:szCs w:val="20"/>
          <w:lang w:val="uk-UA"/>
        </w:rPr>
      </w:pPr>
    </w:p>
    <w:p w:rsidR="00A43B10" w:rsidRDefault="00A43B10" w:rsidP="00725751">
      <w:pPr>
        <w:outlineLvl w:val="0"/>
        <w:rPr>
          <w:sz w:val="20"/>
          <w:szCs w:val="20"/>
          <w:lang w:val="uk-UA"/>
        </w:rPr>
      </w:pPr>
    </w:p>
    <w:p w:rsidR="00A43B10" w:rsidRDefault="00A43B10" w:rsidP="00725751">
      <w:pPr>
        <w:outlineLvl w:val="0"/>
        <w:rPr>
          <w:sz w:val="20"/>
          <w:szCs w:val="20"/>
          <w:lang w:val="uk-UA"/>
        </w:rPr>
      </w:pPr>
    </w:p>
    <w:p w:rsidR="00A43B10" w:rsidRDefault="00A43B10" w:rsidP="00725751">
      <w:pPr>
        <w:outlineLvl w:val="0"/>
        <w:rPr>
          <w:sz w:val="20"/>
          <w:szCs w:val="20"/>
          <w:lang w:val="uk-UA"/>
        </w:rPr>
      </w:pPr>
    </w:p>
    <w:p w:rsidR="00A43B10" w:rsidRDefault="00A43B10" w:rsidP="00725751">
      <w:pPr>
        <w:outlineLvl w:val="0"/>
        <w:rPr>
          <w:sz w:val="20"/>
          <w:szCs w:val="20"/>
          <w:lang w:val="uk-UA"/>
        </w:rPr>
      </w:pPr>
    </w:p>
    <w:p w:rsidR="00A43B10" w:rsidRDefault="00A43B10" w:rsidP="00725751">
      <w:pPr>
        <w:outlineLvl w:val="0"/>
        <w:rPr>
          <w:sz w:val="20"/>
          <w:szCs w:val="20"/>
          <w:lang w:val="uk-UA"/>
        </w:rPr>
      </w:pPr>
    </w:p>
    <w:p w:rsidR="00A43B10" w:rsidRDefault="00A43B10" w:rsidP="00725751">
      <w:pPr>
        <w:outlineLvl w:val="0"/>
        <w:rPr>
          <w:sz w:val="20"/>
          <w:szCs w:val="20"/>
          <w:lang w:val="uk-UA"/>
        </w:rPr>
      </w:pPr>
    </w:p>
    <w:p w:rsidR="00A43B10" w:rsidRDefault="00A43B10" w:rsidP="00725751">
      <w:pPr>
        <w:outlineLvl w:val="0"/>
        <w:rPr>
          <w:sz w:val="20"/>
          <w:szCs w:val="20"/>
          <w:lang w:val="uk-UA"/>
        </w:rPr>
      </w:pPr>
    </w:p>
    <w:p w:rsidR="00A43B10" w:rsidRDefault="00A43B10" w:rsidP="00725751">
      <w:pPr>
        <w:outlineLvl w:val="0"/>
        <w:rPr>
          <w:sz w:val="20"/>
          <w:szCs w:val="20"/>
          <w:lang w:val="uk-UA"/>
        </w:rPr>
      </w:pPr>
    </w:p>
    <w:p w:rsidR="00A43B10" w:rsidRDefault="00A43B10" w:rsidP="00725751">
      <w:pPr>
        <w:outlineLvl w:val="0"/>
        <w:rPr>
          <w:sz w:val="20"/>
          <w:szCs w:val="20"/>
          <w:lang w:val="uk-UA"/>
        </w:rPr>
      </w:pPr>
    </w:p>
    <w:p w:rsidR="00A43B10" w:rsidRDefault="00A43B10" w:rsidP="00A43B10">
      <w:pPr>
        <w:rPr>
          <w:b/>
          <w:sz w:val="22"/>
          <w:szCs w:val="22"/>
          <w:lang w:val="uk-UA"/>
        </w:rPr>
      </w:pPr>
      <w:r>
        <w:rPr>
          <w:sz w:val="20"/>
          <w:szCs w:val="20"/>
          <w:lang w:val="uk-UA"/>
        </w:rPr>
        <w:t>_________________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_______________________</w:t>
      </w:r>
    </w:p>
    <w:p w:rsidR="00A43B10" w:rsidRPr="00A43B10" w:rsidRDefault="00A43B10" w:rsidP="00A43B10">
      <w:pPr>
        <w:rPr>
          <w:sz w:val="22"/>
          <w:szCs w:val="22"/>
          <w:lang w:val="uk-UA"/>
        </w:rPr>
      </w:pPr>
      <w:r w:rsidRPr="00A43B10">
        <w:rPr>
          <w:sz w:val="22"/>
          <w:szCs w:val="22"/>
          <w:lang w:val="uk-UA"/>
        </w:rPr>
        <w:t xml:space="preserve">         (дата)</w:t>
      </w:r>
      <w:r w:rsidRPr="00A43B10">
        <w:rPr>
          <w:sz w:val="22"/>
          <w:szCs w:val="22"/>
          <w:lang w:val="uk-UA"/>
        </w:rPr>
        <w:tab/>
      </w:r>
      <w:r w:rsidRPr="00A43B10">
        <w:rPr>
          <w:sz w:val="22"/>
          <w:szCs w:val="22"/>
          <w:lang w:val="uk-UA"/>
        </w:rPr>
        <w:tab/>
      </w:r>
      <w:r w:rsidRPr="00A43B10">
        <w:rPr>
          <w:sz w:val="22"/>
          <w:szCs w:val="22"/>
          <w:lang w:val="uk-UA"/>
        </w:rPr>
        <w:tab/>
      </w:r>
      <w:r w:rsidRPr="00A43B10">
        <w:rPr>
          <w:sz w:val="22"/>
          <w:szCs w:val="22"/>
          <w:lang w:val="uk-UA"/>
        </w:rPr>
        <w:tab/>
      </w:r>
      <w:r w:rsidRPr="00A43B10">
        <w:rPr>
          <w:sz w:val="22"/>
          <w:szCs w:val="22"/>
          <w:lang w:val="uk-UA"/>
        </w:rPr>
        <w:tab/>
      </w:r>
      <w:r w:rsidRPr="00A43B10">
        <w:rPr>
          <w:sz w:val="22"/>
          <w:szCs w:val="22"/>
          <w:lang w:val="uk-UA"/>
        </w:rPr>
        <w:tab/>
      </w:r>
      <w:r w:rsidRPr="00A43B10">
        <w:rPr>
          <w:sz w:val="22"/>
          <w:szCs w:val="22"/>
          <w:lang w:val="uk-UA"/>
        </w:rPr>
        <w:tab/>
      </w:r>
      <w:r w:rsidRPr="00A43B10">
        <w:rPr>
          <w:sz w:val="22"/>
          <w:szCs w:val="22"/>
          <w:lang w:val="uk-UA"/>
        </w:rPr>
        <w:tab/>
        <w:t>(підпис)</w:t>
      </w:r>
    </w:p>
    <w:p w:rsidR="00A43B10" w:rsidRDefault="00A43B10" w:rsidP="00A43B10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</w:p>
    <w:p w:rsidR="00A43B10" w:rsidRDefault="00A43B10" w:rsidP="00725751">
      <w:pPr>
        <w:outlineLvl w:val="0"/>
        <w:rPr>
          <w:b/>
          <w:sz w:val="40"/>
          <w:szCs w:val="40"/>
          <w:lang w:val="uk-UA"/>
        </w:rPr>
      </w:pPr>
    </w:p>
    <w:p w:rsidR="00A43B10" w:rsidRDefault="00A43B10" w:rsidP="00725751">
      <w:pPr>
        <w:outlineLvl w:val="0"/>
        <w:rPr>
          <w:b/>
          <w:sz w:val="40"/>
          <w:szCs w:val="40"/>
          <w:lang w:val="uk-UA"/>
        </w:rPr>
      </w:pPr>
    </w:p>
    <w:p w:rsidR="00A43B10" w:rsidRDefault="00A43B10" w:rsidP="00725751">
      <w:pPr>
        <w:outlineLvl w:val="0"/>
        <w:rPr>
          <w:b/>
          <w:sz w:val="40"/>
          <w:szCs w:val="40"/>
          <w:lang w:val="uk-UA"/>
        </w:rPr>
      </w:pPr>
    </w:p>
    <w:p w:rsidR="00A43B10" w:rsidRDefault="00A43B10" w:rsidP="00725751">
      <w:pPr>
        <w:outlineLvl w:val="0"/>
        <w:rPr>
          <w:b/>
          <w:sz w:val="40"/>
          <w:szCs w:val="40"/>
          <w:lang w:val="uk-UA"/>
        </w:rPr>
      </w:pPr>
    </w:p>
    <w:p w:rsidR="00A43B10" w:rsidRDefault="00A43B10" w:rsidP="00725751">
      <w:pPr>
        <w:outlineLvl w:val="0"/>
        <w:rPr>
          <w:b/>
          <w:sz w:val="40"/>
          <w:szCs w:val="40"/>
          <w:lang w:val="uk-UA"/>
        </w:rPr>
      </w:pPr>
    </w:p>
    <w:p w:rsidR="00A43B10" w:rsidRDefault="00A43B10" w:rsidP="00725751">
      <w:pPr>
        <w:outlineLvl w:val="0"/>
        <w:rPr>
          <w:b/>
          <w:sz w:val="40"/>
          <w:szCs w:val="40"/>
          <w:lang w:val="uk-UA"/>
        </w:rPr>
      </w:pPr>
    </w:p>
    <w:p w:rsidR="00A43B10" w:rsidRDefault="00A43B10" w:rsidP="00725751">
      <w:pPr>
        <w:outlineLvl w:val="0"/>
        <w:rPr>
          <w:b/>
          <w:sz w:val="40"/>
          <w:szCs w:val="40"/>
          <w:lang w:val="uk-UA"/>
        </w:rPr>
      </w:pPr>
    </w:p>
    <w:p w:rsidR="00A43B10" w:rsidRDefault="00A43B10" w:rsidP="00725751">
      <w:pPr>
        <w:outlineLvl w:val="0"/>
        <w:rPr>
          <w:b/>
          <w:sz w:val="40"/>
          <w:szCs w:val="40"/>
          <w:lang w:val="uk-UA"/>
        </w:rPr>
      </w:pPr>
    </w:p>
    <w:sectPr w:rsidR="00A43B10" w:rsidSect="008A4C2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A4C28"/>
    <w:rsid w:val="00026BB3"/>
    <w:rsid w:val="0011166E"/>
    <w:rsid w:val="0027726C"/>
    <w:rsid w:val="002D2A28"/>
    <w:rsid w:val="003E717D"/>
    <w:rsid w:val="005E48A3"/>
    <w:rsid w:val="0066012B"/>
    <w:rsid w:val="00725751"/>
    <w:rsid w:val="00802F2E"/>
    <w:rsid w:val="00892BA6"/>
    <w:rsid w:val="008A4C28"/>
    <w:rsid w:val="00A43B10"/>
    <w:rsid w:val="00AA41BA"/>
    <w:rsid w:val="00C03096"/>
    <w:rsid w:val="00C10916"/>
    <w:rsid w:val="00F651EB"/>
    <w:rsid w:val="00FA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A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4C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uiPriority w:val="99"/>
    <w:rsid w:val="00FA31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3B10"/>
  </w:style>
  <w:style w:type="character" w:styleId="a5">
    <w:name w:val="Strong"/>
    <w:basedOn w:val="a0"/>
    <w:uiPriority w:val="22"/>
    <w:qFormat/>
    <w:rsid w:val="00C03096"/>
    <w:rPr>
      <w:b/>
      <w:bCs/>
    </w:rPr>
  </w:style>
  <w:style w:type="character" w:styleId="a6">
    <w:name w:val="Hyperlink"/>
    <w:basedOn w:val="a0"/>
    <w:uiPriority w:val="99"/>
    <w:unhideWhenUsed/>
    <w:rsid w:val="00C03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04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697</CharactersWithSpaces>
  <SharedDoc>false</SharedDoc>
  <HLinks>
    <vt:vector size="12" baseType="variant">
      <vt:variant>
        <vt:i4>5636154</vt:i4>
      </vt:variant>
      <vt:variant>
        <vt:i4>3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  <vt:variant>
        <vt:i4>5636154</vt:i4>
      </vt:variant>
      <vt:variant>
        <vt:i4>0</vt:i4>
      </vt:variant>
      <vt:variant>
        <vt:i4>0</vt:i4>
      </vt:variant>
      <vt:variant>
        <vt:i4>5</vt:i4>
      </vt:variant>
      <vt:variant>
        <vt:lpwstr>mailto:inbox@zol.lv.court.gov.ua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2019-03-12T14:31:00Z</cp:lastPrinted>
  <dcterms:created xsi:type="dcterms:W3CDTF">2023-02-16T09:30:00Z</dcterms:created>
  <dcterms:modified xsi:type="dcterms:W3CDTF">2023-02-16T09:30:00Z</dcterms:modified>
</cp:coreProperties>
</file>